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535B5" w14:textId="77777777" w:rsidR="0065026E" w:rsidRDefault="0065026E" w:rsidP="0065026E">
      <w:pPr>
        <w:suppressAutoHyphens w:val="0"/>
        <w:autoSpaceDE w:val="0"/>
        <w:autoSpaceDN w:val="0"/>
        <w:adjustRightInd w:val="0"/>
        <w:spacing w:line="240" w:lineRule="auto"/>
        <w:rPr>
          <w:rFonts w:ascii="Verdana" w:hAnsi="Verdana" w:cs="Verdana"/>
          <w:color w:val="5F5F5F"/>
          <w:sz w:val="18"/>
        </w:rPr>
      </w:pPr>
      <w:bookmarkStart w:id="0" w:name="_GoBack"/>
      <w:bookmarkEnd w:id="0"/>
      <w:r>
        <w:rPr>
          <w:rFonts w:ascii="Verdana" w:hAnsi="Verdana" w:cs="Verdana"/>
          <w:color w:val="5F5F5F"/>
          <w:sz w:val="18"/>
        </w:rPr>
        <w:t>Geachte collega,</w:t>
      </w:r>
      <w:r>
        <w:rPr>
          <w:rFonts w:ascii="Verdana" w:hAnsi="Verdana" w:cs="Verdana"/>
          <w:color w:val="5F5F5F"/>
          <w:sz w:val="18"/>
        </w:rPr>
        <w:br/>
      </w:r>
    </w:p>
    <w:p w14:paraId="335A27DD" w14:textId="4C0174E4" w:rsidR="0065026E" w:rsidRDefault="0065026E" w:rsidP="0065026E">
      <w:pPr>
        <w:suppressAutoHyphens w:val="0"/>
        <w:autoSpaceDE w:val="0"/>
        <w:autoSpaceDN w:val="0"/>
        <w:adjustRightInd w:val="0"/>
        <w:spacing w:line="240" w:lineRule="auto"/>
        <w:rPr>
          <w:rFonts w:ascii="Verdana" w:hAnsi="Verdana" w:cs="Verdana"/>
          <w:color w:val="5F5F5F"/>
          <w:sz w:val="18"/>
          <w:u w:val="single"/>
        </w:rPr>
      </w:pPr>
      <w:r>
        <w:rPr>
          <w:rFonts w:ascii="Verdana" w:hAnsi="Verdana" w:cs="Verdana"/>
          <w:color w:val="5F5F5F"/>
          <w:sz w:val="18"/>
        </w:rPr>
        <w:t xml:space="preserve">Hierbij nodig ik u uit voor de Algemene Sectie Vergadering (ASV) van de Sectie Tandarts-specialisten op </w:t>
      </w:r>
      <w:r>
        <w:rPr>
          <w:rFonts w:ascii="Verdana" w:hAnsi="Verdana" w:cs="Verdana"/>
          <w:b/>
          <w:bCs/>
          <w:color w:val="5F5F5F"/>
          <w:sz w:val="18"/>
        </w:rPr>
        <w:br/>
        <w:t>maandag 21 juni a.s.</w:t>
      </w:r>
      <w:r>
        <w:rPr>
          <w:rFonts w:ascii="Verdana" w:hAnsi="Verdana" w:cs="Verdana"/>
          <w:color w:val="5F5F5F"/>
          <w:sz w:val="18"/>
        </w:rPr>
        <w:t xml:space="preserve"> om </w:t>
      </w:r>
      <w:r>
        <w:rPr>
          <w:rFonts w:ascii="Verdana" w:hAnsi="Verdana" w:cs="Verdana"/>
          <w:b/>
          <w:bCs/>
          <w:color w:val="5F5F5F"/>
          <w:sz w:val="18"/>
        </w:rPr>
        <w:t>19.30 uur</w:t>
      </w:r>
      <w:r>
        <w:rPr>
          <w:rFonts w:ascii="Verdana" w:hAnsi="Verdana" w:cs="Verdana"/>
          <w:color w:val="5F5F5F"/>
          <w:sz w:val="18"/>
        </w:rPr>
        <w:t xml:space="preserve"> in het </w:t>
      </w:r>
      <w:r w:rsidR="00C353A7">
        <w:rPr>
          <w:rFonts w:ascii="Verdana" w:hAnsi="Verdana" w:cs="Verdana"/>
          <w:b/>
          <w:bCs/>
          <w:color w:val="5F5F5F"/>
          <w:sz w:val="18"/>
        </w:rPr>
        <w:t>Nieuwegeins</w:t>
      </w:r>
      <w:r>
        <w:rPr>
          <w:rFonts w:ascii="Verdana" w:hAnsi="Verdana" w:cs="Verdana"/>
          <w:b/>
          <w:bCs/>
          <w:color w:val="5F5F5F"/>
          <w:sz w:val="18"/>
        </w:rPr>
        <w:t xml:space="preserve"> Business Center "De Blokhoeve"</w:t>
      </w:r>
      <w:r>
        <w:rPr>
          <w:rFonts w:ascii="Verdana" w:hAnsi="Verdana" w:cs="Verdana"/>
          <w:color w:val="5F5F5F"/>
          <w:sz w:val="18"/>
        </w:rPr>
        <w:br/>
        <w:t>te Nieuwegein (Blokhoeve 1, 3438 LC).</w:t>
      </w:r>
      <w:r>
        <w:rPr>
          <w:rFonts w:ascii="Verdana" w:hAnsi="Verdana" w:cs="Verdana"/>
          <w:color w:val="5F5F5F"/>
          <w:sz w:val="18"/>
        </w:rPr>
        <w:br/>
      </w:r>
      <w:r>
        <w:rPr>
          <w:rFonts w:ascii="Verdana" w:hAnsi="Verdana" w:cs="Verdana"/>
          <w:b/>
          <w:bCs/>
          <w:color w:val="5F5F5F"/>
          <w:sz w:val="18"/>
        </w:rPr>
        <w:br/>
        <w:t xml:space="preserve">In verband met de te reserveren zaalcapaciteit en de catering verzoek ik u vriendelijk om u via </w:t>
      </w:r>
      <w:r w:rsidR="00A4744B">
        <w:rPr>
          <w:rFonts w:ascii="Verdana" w:hAnsi="Verdana" w:cs="Verdana"/>
          <w:b/>
          <w:bCs/>
          <w:color w:val="5F5F5F"/>
          <w:sz w:val="18"/>
        </w:rPr>
        <w:t xml:space="preserve">onderstaande </w:t>
      </w:r>
      <w:r>
        <w:rPr>
          <w:rFonts w:ascii="Verdana" w:hAnsi="Verdana" w:cs="Verdana"/>
          <w:b/>
          <w:bCs/>
          <w:color w:val="5F5F5F"/>
          <w:sz w:val="18"/>
        </w:rPr>
        <w:t>link zo snel mogelijk online aan te melden.</w:t>
      </w:r>
      <w:r>
        <w:rPr>
          <w:rFonts w:ascii="Verdana" w:hAnsi="Verdana" w:cs="Verdana"/>
          <w:b/>
          <w:bCs/>
          <w:color w:val="5F5F5F"/>
          <w:sz w:val="18"/>
        </w:rPr>
        <w:br/>
      </w:r>
      <w:r>
        <w:rPr>
          <w:rFonts w:ascii="Verdana" w:hAnsi="Verdana" w:cs="Verdana"/>
          <w:color w:val="5F5F5F"/>
          <w:sz w:val="18"/>
        </w:rPr>
        <w:br/>
      </w:r>
      <w:hyperlink r:id="rId9" w:history="1">
        <w:r>
          <w:rPr>
            <w:rFonts w:ascii="Verdana" w:hAnsi="Verdana" w:cs="Verdana"/>
            <w:color w:val="5F5F5F"/>
            <w:sz w:val="18"/>
            <w:u w:val="single"/>
          </w:rPr>
          <w:t>Meld u aan</w:t>
        </w:r>
      </w:hyperlink>
      <w:r w:rsidR="00A4744B">
        <w:rPr>
          <w:rFonts w:ascii="Verdana" w:hAnsi="Verdana" w:cs="Verdana"/>
          <w:color w:val="5F5F5F"/>
          <w:sz w:val="18"/>
        </w:rPr>
        <w:t xml:space="preserve"> </w:t>
      </w:r>
      <w:hyperlink r:id="rId10" w:history="1">
        <w:r w:rsidR="00A4744B" w:rsidRPr="00A4744B">
          <w:rPr>
            <w:rFonts w:ascii="Helv" w:hAnsi="Helv" w:cs="Helv"/>
            <w:color w:val="0000FF"/>
            <w:szCs w:val="20"/>
            <w:highlight w:val="yellow"/>
          </w:rPr>
          <w:t>https://knmttandartsen.wufoo.com/forms/z1k8v2dz06seugb/</w:t>
        </w:r>
      </w:hyperlink>
      <w:r>
        <w:rPr>
          <w:rFonts w:ascii="Verdana" w:hAnsi="Verdana" w:cs="Verdana"/>
          <w:color w:val="5F5F5F"/>
          <w:sz w:val="18"/>
          <w:u w:val="single"/>
        </w:rPr>
        <w:br/>
      </w:r>
    </w:p>
    <w:p w14:paraId="24B80B39" w14:textId="77777777" w:rsidR="0065026E" w:rsidRDefault="0065026E" w:rsidP="0065026E">
      <w:pPr>
        <w:suppressAutoHyphens w:val="0"/>
        <w:autoSpaceDE w:val="0"/>
        <w:autoSpaceDN w:val="0"/>
        <w:adjustRightInd w:val="0"/>
        <w:spacing w:line="240" w:lineRule="auto"/>
        <w:rPr>
          <w:rFonts w:ascii="Verdana" w:hAnsi="Verdana" w:cs="Verdana"/>
          <w:color w:val="5F5F5F"/>
          <w:sz w:val="18"/>
        </w:rPr>
      </w:pPr>
      <w:r>
        <w:rPr>
          <w:rFonts w:ascii="Verdana" w:hAnsi="Verdana" w:cs="Verdana"/>
          <w:color w:val="5F5F5F"/>
          <w:sz w:val="18"/>
        </w:rPr>
        <w:t>Het beoogde tijdschema ziet er als volgt uit:</w:t>
      </w:r>
      <w:r>
        <w:rPr>
          <w:rFonts w:ascii="Verdana" w:hAnsi="Verdana" w:cs="Verdana"/>
          <w:color w:val="5F5F5F"/>
          <w:sz w:val="18"/>
        </w:rPr>
        <w:br/>
      </w:r>
    </w:p>
    <w:p w14:paraId="43935D8D" w14:textId="77777777" w:rsidR="0065026E" w:rsidRDefault="0065026E" w:rsidP="0065026E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40" w:lineRule="auto"/>
        <w:ind w:left="360" w:hanging="360"/>
        <w:rPr>
          <w:rFonts w:ascii="Verdana" w:hAnsi="Verdana" w:cs="Verdana"/>
          <w:color w:val="5F5F5F"/>
          <w:sz w:val="18"/>
        </w:rPr>
      </w:pPr>
      <w:r>
        <w:rPr>
          <w:rFonts w:ascii="Verdana" w:hAnsi="Verdana" w:cs="Verdana"/>
          <w:color w:val="5F5F5F"/>
          <w:sz w:val="18"/>
        </w:rPr>
        <w:t>vanaf 18.30 uur inloop met koffie, thee en broodbuffet;</w:t>
      </w:r>
    </w:p>
    <w:p w14:paraId="0778CDE2" w14:textId="77777777" w:rsidR="0065026E" w:rsidRDefault="0065026E" w:rsidP="0065026E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40" w:lineRule="auto"/>
        <w:ind w:left="360" w:hanging="360"/>
        <w:rPr>
          <w:rFonts w:ascii="Verdana" w:hAnsi="Verdana" w:cs="Verdana"/>
          <w:color w:val="5F5F5F"/>
          <w:sz w:val="18"/>
        </w:rPr>
      </w:pPr>
      <w:r>
        <w:rPr>
          <w:rFonts w:ascii="Verdana" w:hAnsi="Verdana" w:cs="Verdana"/>
          <w:color w:val="5F5F5F"/>
          <w:sz w:val="18"/>
        </w:rPr>
        <w:t>19.30 uur: aanvang ASV;</w:t>
      </w:r>
    </w:p>
    <w:p w14:paraId="407EFA8B" w14:textId="77777777" w:rsidR="0065026E" w:rsidRDefault="0065026E" w:rsidP="0065026E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40" w:lineRule="auto"/>
        <w:ind w:left="360" w:hanging="360"/>
        <w:rPr>
          <w:rFonts w:ascii="Verdana" w:hAnsi="Verdana" w:cs="Verdana"/>
          <w:color w:val="5F5F5F"/>
          <w:sz w:val="18"/>
        </w:rPr>
      </w:pPr>
      <w:r>
        <w:rPr>
          <w:rFonts w:ascii="Verdana" w:hAnsi="Verdana" w:cs="Verdana"/>
          <w:color w:val="5F5F5F"/>
          <w:sz w:val="18"/>
        </w:rPr>
        <w:t>20.30 uur: korte pauze;</w:t>
      </w:r>
    </w:p>
    <w:p w14:paraId="625E7D1D" w14:textId="32782E2E" w:rsidR="0065026E" w:rsidRDefault="0065026E" w:rsidP="0065026E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40" w:lineRule="auto"/>
        <w:ind w:left="360" w:hanging="360"/>
        <w:rPr>
          <w:rFonts w:ascii="Verdana" w:hAnsi="Verdana" w:cs="Verdana"/>
          <w:color w:val="5F5F5F"/>
          <w:sz w:val="18"/>
        </w:rPr>
      </w:pPr>
      <w:r w:rsidRPr="0065026E">
        <w:rPr>
          <w:rFonts w:ascii="Verdana" w:hAnsi="Verdana" w:cs="Verdana"/>
          <w:color w:val="5F5F5F"/>
          <w:sz w:val="18"/>
        </w:rPr>
        <w:t>20.45 uur: aanvang Adviesra</w:t>
      </w:r>
      <w:r w:rsidR="00FD376D">
        <w:rPr>
          <w:rFonts w:ascii="Verdana" w:hAnsi="Verdana" w:cs="Verdana"/>
          <w:color w:val="5F5F5F"/>
          <w:sz w:val="18"/>
        </w:rPr>
        <w:t>den</w:t>
      </w:r>
      <w:r w:rsidRPr="0065026E">
        <w:rPr>
          <w:rFonts w:ascii="Verdana" w:hAnsi="Verdana" w:cs="Verdana"/>
          <w:color w:val="5F5F5F"/>
          <w:sz w:val="18"/>
        </w:rPr>
        <w:t xml:space="preserve"> </w:t>
      </w:r>
      <w:r>
        <w:rPr>
          <w:rFonts w:ascii="Verdana" w:hAnsi="Verdana" w:cs="Verdana"/>
          <w:color w:val="5F5F5F"/>
          <w:sz w:val="18"/>
        </w:rPr>
        <w:t>MKA en DMO:</w:t>
      </w:r>
    </w:p>
    <w:p w14:paraId="5DF29A79" w14:textId="77777777" w:rsidR="0065026E" w:rsidRPr="0065026E" w:rsidRDefault="0065026E" w:rsidP="0065026E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40" w:lineRule="auto"/>
        <w:ind w:left="360" w:hanging="360"/>
        <w:rPr>
          <w:rFonts w:ascii="Verdana" w:hAnsi="Verdana" w:cs="Verdana"/>
          <w:color w:val="5F5F5F"/>
          <w:sz w:val="18"/>
        </w:rPr>
      </w:pPr>
      <w:r w:rsidRPr="0065026E">
        <w:rPr>
          <w:rFonts w:ascii="Verdana" w:hAnsi="Verdana" w:cs="Verdana"/>
          <w:color w:val="5F5F5F"/>
          <w:sz w:val="18"/>
        </w:rPr>
        <w:t>22.00 uur: einde bijeenkomsten</w:t>
      </w:r>
      <w:r>
        <w:rPr>
          <w:rFonts w:ascii="Verdana" w:hAnsi="Verdana" w:cs="Verdana"/>
          <w:color w:val="5F5F5F"/>
          <w:sz w:val="18"/>
        </w:rPr>
        <w:t>, start borrel</w:t>
      </w:r>
      <w:r w:rsidRPr="0065026E">
        <w:rPr>
          <w:rFonts w:ascii="Verdana" w:hAnsi="Verdana" w:cs="Verdana"/>
          <w:color w:val="5F5F5F"/>
          <w:sz w:val="18"/>
        </w:rPr>
        <w:t>.</w:t>
      </w:r>
    </w:p>
    <w:p w14:paraId="3F1D0519" w14:textId="77777777" w:rsidR="0065026E" w:rsidRDefault="0065026E" w:rsidP="0065026E">
      <w:pPr>
        <w:suppressAutoHyphens w:val="0"/>
        <w:autoSpaceDE w:val="0"/>
        <w:autoSpaceDN w:val="0"/>
        <w:adjustRightInd w:val="0"/>
        <w:spacing w:line="240" w:lineRule="auto"/>
        <w:rPr>
          <w:rFonts w:ascii="Verdana" w:hAnsi="Verdana" w:cs="Verdana"/>
          <w:b/>
          <w:bCs/>
          <w:color w:val="5F5F5F"/>
          <w:sz w:val="18"/>
        </w:rPr>
      </w:pPr>
      <w:r>
        <w:rPr>
          <w:rFonts w:ascii="Verdana" w:hAnsi="Verdana" w:cs="Verdana"/>
          <w:color w:val="5F5F5F"/>
          <w:sz w:val="18"/>
        </w:rPr>
        <w:br/>
        <w:t>De agenda voor de ASV is als volgt:</w:t>
      </w:r>
      <w:r>
        <w:rPr>
          <w:rFonts w:ascii="Verdana" w:hAnsi="Verdana" w:cs="Verdana"/>
          <w:color w:val="5F5F5F"/>
          <w:sz w:val="18"/>
        </w:rPr>
        <w:br/>
      </w:r>
      <w:r>
        <w:rPr>
          <w:rFonts w:ascii="Verdana" w:hAnsi="Verdana" w:cs="Verdana"/>
          <w:color w:val="5F5F5F"/>
          <w:sz w:val="18"/>
        </w:rPr>
        <w:br/>
        <w:t>01. Opening en mededelingen</w:t>
      </w:r>
      <w:r>
        <w:rPr>
          <w:rFonts w:ascii="Verdana" w:hAnsi="Verdana" w:cs="Verdana"/>
          <w:color w:val="5F5F5F"/>
          <w:sz w:val="18"/>
        </w:rPr>
        <w:br/>
      </w:r>
      <w:r>
        <w:rPr>
          <w:rFonts w:ascii="Verdana" w:hAnsi="Verdana" w:cs="Verdana"/>
          <w:b/>
          <w:bCs/>
          <w:color w:val="5F5F5F"/>
          <w:sz w:val="18"/>
        </w:rPr>
        <w:br/>
        <w:t xml:space="preserve">Voortgang/ informeren: </w:t>
      </w:r>
      <w:r>
        <w:rPr>
          <w:rFonts w:ascii="Verdana" w:hAnsi="Verdana" w:cs="Verdana"/>
          <w:b/>
          <w:bCs/>
          <w:color w:val="5F5F5F"/>
          <w:sz w:val="18"/>
        </w:rPr>
        <w:br/>
      </w:r>
    </w:p>
    <w:p w14:paraId="5759748F" w14:textId="77777777" w:rsidR="0065026E" w:rsidRDefault="0065026E" w:rsidP="0065026E">
      <w:pPr>
        <w:suppressAutoHyphens w:val="0"/>
        <w:autoSpaceDE w:val="0"/>
        <w:autoSpaceDN w:val="0"/>
        <w:adjustRightInd w:val="0"/>
        <w:spacing w:line="240" w:lineRule="auto"/>
        <w:rPr>
          <w:rFonts w:ascii="Verdana" w:hAnsi="Verdana" w:cs="Verdana"/>
          <w:b/>
          <w:bCs/>
          <w:color w:val="5F5F5F"/>
          <w:sz w:val="18"/>
        </w:rPr>
      </w:pPr>
      <w:r>
        <w:rPr>
          <w:rFonts w:ascii="Verdana" w:hAnsi="Verdana" w:cs="Verdana"/>
          <w:color w:val="5F5F5F"/>
          <w:sz w:val="18"/>
        </w:rPr>
        <w:t>02. Fusie KNMT - ANT</w:t>
      </w:r>
    </w:p>
    <w:p w14:paraId="1DD9820B" w14:textId="77777777" w:rsidR="0065026E" w:rsidRDefault="0065026E" w:rsidP="0065026E">
      <w:pPr>
        <w:suppressAutoHyphens w:val="0"/>
        <w:autoSpaceDE w:val="0"/>
        <w:autoSpaceDN w:val="0"/>
        <w:adjustRightInd w:val="0"/>
        <w:spacing w:line="240" w:lineRule="auto"/>
        <w:rPr>
          <w:rFonts w:ascii="Verdana" w:hAnsi="Verdana" w:cs="Verdana"/>
          <w:color w:val="5F5F5F"/>
          <w:sz w:val="18"/>
        </w:rPr>
      </w:pPr>
    </w:p>
    <w:p w14:paraId="3C5EAFA5" w14:textId="77777777" w:rsidR="0065026E" w:rsidRDefault="0065026E" w:rsidP="0065026E">
      <w:pPr>
        <w:suppressAutoHyphens w:val="0"/>
        <w:autoSpaceDE w:val="0"/>
        <w:autoSpaceDN w:val="0"/>
        <w:adjustRightInd w:val="0"/>
        <w:spacing w:line="240" w:lineRule="auto"/>
        <w:rPr>
          <w:rFonts w:ascii="Verdana" w:hAnsi="Verdana" w:cs="Verdana"/>
          <w:b/>
          <w:bCs/>
          <w:color w:val="5F5F5F"/>
          <w:sz w:val="18"/>
        </w:rPr>
      </w:pPr>
      <w:r>
        <w:rPr>
          <w:rFonts w:ascii="Verdana" w:hAnsi="Verdana" w:cs="Verdana"/>
          <w:color w:val="5F5F5F"/>
          <w:sz w:val="18"/>
        </w:rPr>
        <w:t>0</w:t>
      </w:r>
      <w:r w:rsidR="00A4744B">
        <w:rPr>
          <w:rFonts w:ascii="Verdana" w:hAnsi="Verdana" w:cs="Verdana"/>
          <w:color w:val="5F5F5F"/>
          <w:sz w:val="18"/>
        </w:rPr>
        <w:t>3</w:t>
      </w:r>
      <w:r>
        <w:rPr>
          <w:rFonts w:ascii="Verdana" w:hAnsi="Verdana" w:cs="Verdana"/>
          <w:color w:val="5F5F5F"/>
          <w:sz w:val="18"/>
        </w:rPr>
        <w:t xml:space="preserve">. </w:t>
      </w:r>
      <w:r w:rsidR="00A4744B">
        <w:rPr>
          <w:rFonts w:ascii="Verdana" w:hAnsi="Verdana" w:cs="Verdana"/>
          <w:color w:val="5F5F5F"/>
          <w:sz w:val="18"/>
        </w:rPr>
        <w:t>Stand van zaken dossier orthodontie door Christo Boxum, voorzitter BCO</w:t>
      </w:r>
      <w:r>
        <w:rPr>
          <w:rFonts w:ascii="Verdana" w:hAnsi="Verdana" w:cs="Verdana"/>
          <w:b/>
          <w:bCs/>
          <w:color w:val="5F5F5F"/>
          <w:sz w:val="18"/>
        </w:rPr>
        <w:t xml:space="preserve"> </w:t>
      </w:r>
    </w:p>
    <w:p w14:paraId="17852A01" w14:textId="77777777" w:rsidR="0065026E" w:rsidRDefault="0065026E" w:rsidP="0065026E">
      <w:pPr>
        <w:suppressAutoHyphens w:val="0"/>
        <w:autoSpaceDE w:val="0"/>
        <w:autoSpaceDN w:val="0"/>
        <w:adjustRightInd w:val="0"/>
        <w:spacing w:line="240" w:lineRule="auto"/>
        <w:rPr>
          <w:rFonts w:ascii="Verdana" w:hAnsi="Verdana" w:cs="Verdana"/>
          <w:b/>
          <w:bCs/>
          <w:color w:val="5F5F5F"/>
          <w:sz w:val="18"/>
        </w:rPr>
      </w:pPr>
    </w:p>
    <w:p w14:paraId="6AA932C4" w14:textId="77777777" w:rsidR="00A4744B" w:rsidRDefault="00A4744B" w:rsidP="0065026E">
      <w:pPr>
        <w:suppressAutoHyphens w:val="0"/>
        <w:autoSpaceDE w:val="0"/>
        <w:autoSpaceDN w:val="0"/>
        <w:adjustRightInd w:val="0"/>
        <w:spacing w:line="240" w:lineRule="auto"/>
        <w:rPr>
          <w:rFonts w:ascii="Verdana" w:hAnsi="Verdana" w:cs="Verdana"/>
          <w:color w:val="5F5F5F"/>
          <w:sz w:val="18"/>
        </w:rPr>
      </w:pPr>
      <w:r>
        <w:rPr>
          <w:rFonts w:ascii="Verdana" w:hAnsi="Verdana" w:cs="Verdana"/>
          <w:color w:val="5F5F5F"/>
          <w:sz w:val="18"/>
        </w:rPr>
        <w:t>04</w:t>
      </w:r>
      <w:r w:rsidR="0065026E">
        <w:rPr>
          <w:rFonts w:ascii="Verdana" w:hAnsi="Verdana" w:cs="Verdana"/>
          <w:color w:val="5F5F5F"/>
          <w:sz w:val="18"/>
        </w:rPr>
        <w:t xml:space="preserve">. </w:t>
      </w:r>
      <w:r>
        <w:rPr>
          <w:rFonts w:ascii="Verdana" w:hAnsi="Verdana" w:cs="Verdana"/>
          <w:color w:val="5F5F5F"/>
          <w:sz w:val="18"/>
        </w:rPr>
        <w:t>Stand van zaken dossier kaakchirurgie door Johan van Ingen, voorzitter SOCK-k</w:t>
      </w:r>
    </w:p>
    <w:p w14:paraId="780D7133" w14:textId="77777777" w:rsidR="00A4744B" w:rsidRDefault="00A4744B" w:rsidP="0065026E">
      <w:pPr>
        <w:suppressAutoHyphens w:val="0"/>
        <w:autoSpaceDE w:val="0"/>
        <w:autoSpaceDN w:val="0"/>
        <w:adjustRightInd w:val="0"/>
        <w:spacing w:line="240" w:lineRule="auto"/>
        <w:rPr>
          <w:rFonts w:ascii="Verdana" w:hAnsi="Verdana" w:cs="Verdana"/>
          <w:color w:val="5F5F5F"/>
          <w:sz w:val="18"/>
        </w:rPr>
      </w:pPr>
    </w:p>
    <w:p w14:paraId="36BCB63A" w14:textId="17DB41F0" w:rsidR="0065026E" w:rsidRDefault="00A4744B" w:rsidP="0065026E">
      <w:pPr>
        <w:suppressAutoHyphens w:val="0"/>
        <w:autoSpaceDE w:val="0"/>
        <w:autoSpaceDN w:val="0"/>
        <w:adjustRightInd w:val="0"/>
        <w:spacing w:line="240" w:lineRule="auto"/>
        <w:rPr>
          <w:rFonts w:ascii="Verdana" w:hAnsi="Verdana" w:cs="Verdana"/>
          <w:b/>
          <w:bCs/>
          <w:color w:val="5F5F5F"/>
          <w:sz w:val="18"/>
        </w:rPr>
      </w:pPr>
      <w:r>
        <w:rPr>
          <w:rFonts w:ascii="Verdana" w:hAnsi="Verdana" w:cs="Verdana"/>
          <w:color w:val="5F5F5F"/>
          <w:sz w:val="18"/>
        </w:rPr>
        <w:t xml:space="preserve">05. </w:t>
      </w:r>
      <w:r w:rsidR="00B45528">
        <w:rPr>
          <w:rFonts w:ascii="Verdana" w:hAnsi="Verdana" w:cs="Verdana"/>
          <w:color w:val="5F5F5F"/>
          <w:sz w:val="18"/>
        </w:rPr>
        <w:t>Voortgang k</w:t>
      </w:r>
      <w:r>
        <w:rPr>
          <w:rFonts w:ascii="Verdana" w:hAnsi="Verdana" w:cs="Verdana"/>
          <w:color w:val="5F5F5F"/>
          <w:sz w:val="18"/>
        </w:rPr>
        <w:t xml:space="preserve">ostenonderzoek </w:t>
      </w:r>
      <w:r w:rsidR="000427F2">
        <w:rPr>
          <w:rFonts w:ascii="Verdana" w:hAnsi="Verdana" w:cs="Verdana"/>
          <w:color w:val="5F5F5F"/>
          <w:sz w:val="18"/>
        </w:rPr>
        <w:t>medische vervolgopleidingen</w:t>
      </w:r>
      <w:r w:rsidR="00B45528">
        <w:rPr>
          <w:rFonts w:ascii="Verdana" w:hAnsi="Verdana" w:cs="Verdana"/>
          <w:color w:val="5F5F5F"/>
          <w:sz w:val="18"/>
        </w:rPr>
        <w:t>/ medisch speciali</w:t>
      </w:r>
      <w:r w:rsidR="00B45528">
        <w:rPr>
          <w:rFonts w:ascii="Verdana" w:hAnsi="Verdana" w:cs="Verdana"/>
          <w:color w:val="5F5F5F"/>
          <w:sz w:val="18"/>
        </w:rPr>
        <w:t>s</w:t>
      </w:r>
      <w:r w:rsidR="00B45528">
        <w:rPr>
          <w:rFonts w:ascii="Verdana" w:hAnsi="Verdana" w:cs="Verdana"/>
          <w:color w:val="5F5F5F"/>
          <w:sz w:val="18"/>
        </w:rPr>
        <w:t xml:space="preserve">tische zorg </w:t>
      </w:r>
      <w:r>
        <w:rPr>
          <w:rFonts w:ascii="Verdana" w:hAnsi="Verdana" w:cs="Verdana"/>
          <w:color w:val="5F5F5F"/>
          <w:sz w:val="18"/>
        </w:rPr>
        <w:t>(MVO</w:t>
      </w:r>
      <w:r w:rsidR="00B45528">
        <w:rPr>
          <w:rFonts w:ascii="Verdana" w:hAnsi="Verdana" w:cs="Verdana"/>
          <w:color w:val="5F5F5F"/>
          <w:sz w:val="18"/>
        </w:rPr>
        <w:t xml:space="preserve"> MSZ</w:t>
      </w:r>
      <w:r>
        <w:rPr>
          <w:rFonts w:ascii="Verdana" w:hAnsi="Verdana" w:cs="Verdana"/>
          <w:color w:val="5F5F5F"/>
          <w:sz w:val="18"/>
        </w:rPr>
        <w:t>) door de NZa.</w:t>
      </w:r>
      <w:r>
        <w:rPr>
          <w:rFonts w:ascii="Verdana" w:hAnsi="Verdana" w:cs="Verdana"/>
          <w:b/>
          <w:bCs/>
          <w:color w:val="5F5F5F"/>
          <w:sz w:val="18"/>
        </w:rPr>
        <w:br/>
      </w:r>
    </w:p>
    <w:p w14:paraId="00A79CED" w14:textId="77777777" w:rsidR="0065026E" w:rsidRDefault="0065026E" w:rsidP="0065026E">
      <w:pPr>
        <w:suppressAutoHyphens w:val="0"/>
        <w:autoSpaceDE w:val="0"/>
        <w:autoSpaceDN w:val="0"/>
        <w:adjustRightInd w:val="0"/>
        <w:spacing w:line="240" w:lineRule="auto"/>
        <w:rPr>
          <w:rFonts w:ascii="Verdana" w:hAnsi="Verdana" w:cs="Verdana"/>
          <w:b/>
          <w:bCs/>
          <w:color w:val="5F5F5F"/>
          <w:sz w:val="18"/>
        </w:rPr>
      </w:pPr>
      <w:r>
        <w:rPr>
          <w:rFonts w:ascii="Verdana" w:hAnsi="Verdana" w:cs="Verdana"/>
          <w:b/>
          <w:bCs/>
          <w:color w:val="5F5F5F"/>
          <w:sz w:val="18"/>
        </w:rPr>
        <w:t>Besluitvorming:</w:t>
      </w:r>
    </w:p>
    <w:p w14:paraId="5796FE1C" w14:textId="5D87ED32" w:rsidR="000427F2" w:rsidRPr="000427F2" w:rsidRDefault="0065026E" w:rsidP="000427F2">
      <w:pPr>
        <w:suppressAutoHyphens w:val="0"/>
        <w:autoSpaceDE w:val="0"/>
        <w:autoSpaceDN w:val="0"/>
        <w:adjustRightInd w:val="0"/>
        <w:spacing w:line="240" w:lineRule="auto"/>
        <w:rPr>
          <w:rFonts w:ascii="Verdana" w:hAnsi="Verdana" w:cs="Verdana"/>
          <w:color w:val="5F5F5F"/>
          <w:sz w:val="18"/>
        </w:rPr>
      </w:pPr>
      <w:r>
        <w:rPr>
          <w:rFonts w:ascii="Verdana" w:hAnsi="Verdana" w:cs="Verdana"/>
          <w:color w:val="5F5F5F"/>
          <w:sz w:val="18"/>
        </w:rPr>
        <w:br/>
        <w:t>0</w:t>
      </w:r>
      <w:r w:rsidR="00A4744B">
        <w:rPr>
          <w:rFonts w:ascii="Verdana" w:hAnsi="Verdana" w:cs="Verdana"/>
          <w:color w:val="5F5F5F"/>
          <w:sz w:val="18"/>
        </w:rPr>
        <w:t>6</w:t>
      </w:r>
      <w:r>
        <w:rPr>
          <w:rFonts w:ascii="Verdana" w:hAnsi="Verdana" w:cs="Verdana"/>
          <w:color w:val="5F5F5F"/>
          <w:sz w:val="18"/>
        </w:rPr>
        <w:t>.</w:t>
      </w:r>
      <w:r w:rsidR="00A4744B">
        <w:rPr>
          <w:rFonts w:ascii="Verdana" w:hAnsi="Verdana" w:cs="Verdana"/>
          <w:color w:val="5F5F5F"/>
          <w:sz w:val="18"/>
        </w:rPr>
        <w:t xml:space="preserve"> Nieuwe voorzitter STS</w:t>
      </w:r>
      <w:r w:rsidR="000427F2">
        <w:rPr>
          <w:rFonts w:ascii="Verdana" w:hAnsi="Verdana" w:cs="Verdana"/>
          <w:color w:val="5F5F5F"/>
          <w:sz w:val="18"/>
        </w:rPr>
        <w:t xml:space="preserve"> </w:t>
      </w:r>
    </w:p>
    <w:p w14:paraId="4801024F" w14:textId="2D1047EF" w:rsidR="0065026E" w:rsidRDefault="00A4744B" w:rsidP="0065026E">
      <w:pPr>
        <w:suppressAutoHyphens w:val="0"/>
        <w:autoSpaceDE w:val="0"/>
        <w:autoSpaceDN w:val="0"/>
        <w:adjustRightInd w:val="0"/>
        <w:spacing w:line="240" w:lineRule="auto"/>
        <w:rPr>
          <w:rFonts w:ascii="Verdana" w:hAnsi="Verdana" w:cs="Verdana"/>
          <w:color w:val="5F5F5F"/>
          <w:sz w:val="18"/>
        </w:rPr>
      </w:pPr>
      <w:r>
        <w:rPr>
          <w:rFonts w:ascii="Verdana" w:hAnsi="Verdana" w:cs="Verdana"/>
          <w:i/>
          <w:color w:val="5F5F5F"/>
          <w:sz w:val="18"/>
        </w:rPr>
        <w:t xml:space="preserve">Het bestuur van de STS stelt voor collega Eelco Bergsma te benoemen </w:t>
      </w:r>
      <w:r w:rsidR="00FD376D">
        <w:rPr>
          <w:rFonts w:ascii="Verdana" w:hAnsi="Verdana" w:cs="Verdana"/>
          <w:i/>
          <w:color w:val="5F5F5F"/>
          <w:sz w:val="18"/>
        </w:rPr>
        <w:t>tot</w:t>
      </w:r>
      <w:r w:rsidR="00B45528">
        <w:rPr>
          <w:rFonts w:ascii="Verdana" w:hAnsi="Verdana" w:cs="Verdana"/>
          <w:i/>
          <w:color w:val="5F5F5F"/>
          <w:sz w:val="18"/>
        </w:rPr>
        <w:t xml:space="preserve"> voo</w:t>
      </w:r>
      <w:r w:rsidR="00B45528">
        <w:rPr>
          <w:rFonts w:ascii="Verdana" w:hAnsi="Verdana" w:cs="Verdana"/>
          <w:i/>
          <w:color w:val="5F5F5F"/>
          <w:sz w:val="18"/>
        </w:rPr>
        <w:t>r</w:t>
      </w:r>
      <w:r w:rsidR="00B45528">
        <w:rPr>
          <w:rFonts w:ascii="Verdana" w:hAnsi="Verdana" w:cs="Verdana"/>
          <w:i/>
          <w:color w:val="5F5F5F"/>
          <w:sz w:val="18"/>
        </w:rPr>
        <w:t xml:space="preserve">zitter van de STS. </w:t>
      </w:r>
      <w:r>
        <w:rPr>
          <w:rFonts w:ascii="Verdana" w:hAnsi="Verdana" w:cs="Verdana"/>
          <w:i/>
          <w:color w:val="5F5F5F"/>
          <w:sz w:val="18"/>
        </w:rPr>
        <w:t>Gertjan Dicker</w:t>
      </w:r>
      <w:r w:rsidR="00B45528">
        <w:rPr>
          <w:rFonts w:ascii="Verdana" w:hAnsi="Verdana" w:cs="Verdana"/>
          <w:i/>
          <w:color w:val="5F5F5F"/>
          <w:sz w:val="18"/>
        </w:rPr>
        <w:t xml:space="preserve"> is statutair aftredend en niet meer herkiesbaar.</w:t>
      </w:r>
      <w:r w:rsidR="0065026E">
        <w:rPr>
          <w:rFonts w:ascii="Verdana" w:hAnsi="Verdana" w:cs="Verdana"/>
          <w:color w:val="5F5F5F"/>
          <w:sz w:val="18"/>
        </w:rPr>
        <w:t xml:space="preserve"> </w:t>
      </w:r>
      <w:r w:rsidR="0065026E">
        <w:rPr>
          <w:rFonts w:ascii="Verdana" w:hAnsi="Verdana" w:cs="Verdana"/>
          <w:color w:val="5F5F5F"/>
          <w:sz w:val="18"/>
        </w:rPr>
        <w:br/>
      </w:r>
    </w:p>
    <w:p w14:paraId="55308A92" w14:textId="77777777" w:rsidR="000427F2" w:rsidRDefault="00A4744B" w:rsidP="0065026E">
      <w:pPr>
        <w:pStyle w:val="BasistekstKNMT"/>
        <w:rPr>
          <w:rFonts w:ascii="Verdana" w:hAnsi="Verdana" w:cs="Verdana"/>
          <w:color w:val="5F5F5F"/>
          <w:sz w:val="18"/>
        </w:rPr>
      </w:pPr>
      <w:r>
        <w:rPr>
          <w:rFonts w:ascii="Verdana" w:hAnsi="Verdana" w:cs="Verdana"/>
          <w:color w:val="5F5F5F"/>
          <w:sz w:val="18"/>
        </w:rPr>
        <w:t>07</w:t>
      </w:r>
      <w:r w:rsidR="0065026E">
        <w:rPr>
          <w:rFonts w:ascii="Verdana" w:hAnsi="Verdana" w:cs="Verdana"/>
          <w:color w:val="5F5F5F"/>
          <w:sz w:val="18"/>
        </w:rPr>
        <w:t>. Rondvraag en sluiting</w:t>
      </w:r>
      <w:r w:rsidR="0065026E">
        <w:rPr>
          <w:rFonts w:ascii="Verdana" w:hAnsi="Verdana" w:cs="Verdana"/>
          <w:color w:val="5F5F5F"/>
          <w:sz w:val="18"/>
        </w:rPr>
        <w:br/>
      </w:r>
      <w:r w:rsidR="0065026E">
        <w:rPr>
          <w:rFonts w:ascii="Verdana" w:hAnsi="Verdana" w:cs="Verdana"/>
          <w:color w:val="5F5F5F"/>
          <w:sz w:val="18"/>
        </w:rPr>
        <w:br/>
        <w:t xml:space="preserve">Na een korte pauze </w:t>
      </w:r>
      <w:r w:rsidR="000427F2">
        <w:rPr>
          <w:rFonts w:ascii="Verdana" w:hAnsi="Verdana" w:cs="Verdana"/>
          <w:color w:val="5F5F5F"/>
          <w:sz w:val="18"/>
        </w:rPr>
        <w:t xml:space="preserve">worden </w:t>
      </w:r>
      <w:r w:rsidR="0065026E">
        <w:rPr>
          <w:rFonts w:ascii="Verdana" w:hAnsi="Verdana" w:cs="Verdana"/>
          <w:color w:val="5F5F5F"/>
          <w:sz w:val="18"/>
        </w:rPr>
        <w:t>Adviesrad</w:t>
      </w:r>
      <w:r>
        <w:rPr>
          <w:rFonts w:ascii="Verdana" w:hAnsi="Verdana" w:cs="Verdana"/>
          <w:color w:val="5F5F5F"/>
          <w:sz w:val="18"/>
        </w:rPr>
        <w:t>en MKA en DMO gehouden</w:t>
      </w:r>
      <w:r w:rsidR="0065026E">
        <w:rPr>
          <w:rFonts w:ascii="Verdana" w:hAnsi="Verdana" w:cs="Verdana"/>
          <w:color w:val="5F5F5F"/>
          <w:sz w:val="18"/>
        </w:rPr>
        <w:t>.</w:t>
      </w:r>
    </w:p>
    <w:p w14:paraId="69C27B2C" w14:textId="36740A10" w:rsidR="00CB5FF1" w:rsidRDefault="000427F2" w:rsidP="0065026E">
      <w:pPr>
        <w:pStyle w:val="BasistekstKNMT"/>
        <w:rPr>
          <w:rFonts w:ascii="Verdana" w:hAnsi="Verdana" w:cs="Verdana"/>
          <w:color w:val="5F5F5F"/>
          <w:sz w:val="18"/>
        </w:rPr>
      </w:pPr>
      <w:r>
        <w:rPr>
          <w:rFonts w:ascii="Verdana" w:hAnsi="Verdana" w:cs="Verdana"/>
          <w:color w:val="5F5F5F"/>
          <w:sz w:val="18"/>
        </w:rPr>
        <w:t>De agenda</w:t>
      </w:r>
      <w:r w:rsidR="0073625A">
        <w:rPr>
          <w:rFonts w:ascii="Verdana" w:hAnsi="Verdana" w:cs="Verdana"/>
          <w:color w:val="5F5F5F"/>
          <w:sz w:val="18"/>
        </w:rPr>
        <w:t>’s</w:t>
      </w:r>
      <w:r>
        <w:rPr>
          <w:rFonts w:ascii="Verdana" w:hAnsi="Verdana" w:cs="Verdana"/>
          <w:color w:val="5F5F5F"/>
          <w:sz w:val="18"/>
        </w:rPr>
        <w:t xml:space="preserve"> voor de adviesraden volg</w:t>
      </w:r>
      <w:r w:rsidR="0073625A">
        <w:rPr>
          <w:rFonts w:ascii="Verdana" w:hAnsi="Verdana" w:cs="Verdana"/>
          <w:color w:val="5F5F5F"/>
          <w:sz w:val="18"/>
        </w:rPr>
        <w:t>en</w:t>
      </w:r>
      <w:r>
        <w:rPr>
          <w:rFonts w:ascii="Verdana" w:hAnsi="Verdana" w:cs="Verdana"/>
          <w:color w:val="5F5F5F"/>
          <w:sz w:val="18"/>
        </w:rPr>
        <w:t xml:space="preserve"> binnenkort.</w:t>
      </w:r>
      <w:r w:rsidR="0065026E">
        <w:rPr>
          <w:rFonts w:ascii="Verdana" w:hAnsi="Verdana" w:cs="Verdana"/>
          <w:color w:val="5F5F5F"/>
          <w:sz w:val="18"/>
        </w:rPr>
        <w:br/>
      </w:r>
      <w:r w:rsidR="0065026E">
        <w:rPr>
          <w:rFonts w:ascii="Verdana" w:hAnsi="Verdana" w:cs="Verdana"/>
          <w:color w:val="5F5F5F"/>
          <w:sz w:val="18"/>
        </w:rPr>
        <w:br/>
        <w:t xml:space="preserve">Er wordt op gewezen dat alle hierboven genoemde bijeenkomsten uitsluitend bedoeld zijn voor de </w:t>
      </w:r>
      <w:r w:rsidR="0065026E">
        <w:rPr>
          <w:rFonts w:ascii="Verdana" w:hAnsi="Verdana" w:cs="Verdana"/>
          <w:b/>
          <w:bCs/>
          <w:color w:val="5F5F5F"/>
          <w:sz w:val="18"/>
        </w:rPr>
        <w:t>leden van de KNMT</w:t>
      </w:r>
      <w:r w:rsidR="0065026E">
        <w:rPr>
          <w:rFonts w:ascii="Verdana" w:hAnsi="Verdana" w:cs="Verdana"/>
          <w:color w:val="5F5F5F"/>
          <w:sz w:val="18"/>
        </w:rPr>
        <w:t>.</w:t>
      </w:r>
      <w:r w:rsidR="0065026E">
        <w:rPr>
          <w:rFonts w:ascii="Verdana" w:hAnsi="Verdana" w:cs="Verdana"/>
          <w:color w:val="5F5F5F"/>
          <w:sz w:val="18"/>
        </w:rPr>
        <w:br/>
      </w:r>
      <w:r w:rsidR="0065026E">
        <w:rPr>
          <w:rFonts w:ascii="Verdana" w:hAnsi="Verdana" w:cs="Verdana"/>
          <w:b/>
          <w:bCs/>
          <w:color w:val="5F5F5F"/>
          <w:sz w:val="18"/>
        </w:rPr>
        <w:br/>
        <w:t>Vergeet u niet uw KNMT-lidmaatschapskaart mee te nemen, teneinde de registratie van uw aanwezigheid te vergemakkelijken!</w:t>
      </w:r>
      <w:r w:rsidR="0065026E">
        <w:rPr>
          <w:rFonts w:ascii="Verdana" w:hAnsi="Verdana" w:cs="Verdana"/>
          <w:b/>
          <w:bCs/>
          <w:color w:val="5F5F5F"/>
          <w:sz w:val="18"/>
        </w:rPr>
        <w:br/>
      </w:r>
      <w:r w:rsidR="0065026E">
        <w:rPr>
          <w:rFonts w:ascii="Verdana" w:hAnsi="Verdana" w:cs="Verdana"/>
          <w:color w:val="5F5F5F"/>
          <w:sz w:val="18"/>
        </w:rPr>
        <w:br/>
        <w:t>Met collegiale groet,</w:t>
      </w:r>
    </w:p>
    <w:p w14:paraId="64FC2518" w14:textId="77777777" w:rsidR="0065026E" w:rsidRDefault="0065026E" w:rsidP="0065026E">
      <w:pPr>
        <w:pStyle w:val="BasistekstKNMT"/>
        <w:rPr>
          <w:rFonts w:ascii="Verdana" w:hAnsi="Verdana" w:cs="Verdana"/>
          <w:color w:val="5F5F5F"/>
          <w:sz w:val="18"/>
        </w:rPr>
      </w:pPr>
    </w:p>
    <w:sectPr w:rsidR="0065026E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E01CB" w14:textId="77777777" w:rsidR="00AC1EAB" w:rsidRPr="000347F6" w:rsidRDefault="00AC1EAB" w:rsidP="000347F6">
      <w:pPr>
        <w:pStyle w:val="Voettekst"/>
      </w:pPr>
    </w:p>
  </w:endnote>
  <w:endnote w:type="continuationSeparator" w:id="0">
    <w:p w14:paraId="0DECADD0" w14:textId="77777777" w:rsidR="00AC1EAB" w:rsidRPr="000347F6" w:rsidRDefault="00AC1EAB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2FB94" w14:textId="77777777" w:rsidR="00AC1EAB" w:rsidRPr="000347F6" w:rsidRDefault="00AC1EAB" w:rsidP="000347F6">
      <w:pPr>
        <w:pStyle w:val="Voettekst"/>
      </w:pPr>
    </w:p>
  </w:footnote>
  <w:footnote w:type="continuationSeparator" w:id="0">
    <w:p w14:paraId="52F56BCA" w14:textId="77777777" w:rsidR="00AC1EAB" w:rsidRPr="000347F6" w:rsidRDefault="00AC1EAB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4E0C304"/>
    <w:lvl w:ilvl="0">
      <w:numFmt w:val="bullet"/>
      <w:lvlText w:val="*"/>
      <w:lvlJc w:val="left"/>
    </w:lvl>
  </w:abstractNum>
  <w:abstractNum w:abstractNumId="11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2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3">
    <w:nsid w:val="0728495A"/>
    <w:multiLevelType w:val="multilevel"/>
    <w:tmpl w:val="7C7E790A"/>
    <w:numStyleLink w:val="OpsommingbolletjeKNMT"/>
  </w:abstractNum>
  <w:abstractNum w:abstractNumId="14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82879C7"/>
    <w:multiLevelType w:val="multilevel"/>
    <w:tmpl w:val="89367262"/>
    <w:numStyleLink w:val="OpsommingnummerKNMT"/>
  </w:abstractNum>
  <w:abstractNum w:abstractNumId="18">
    <w:nsid w:val="189F3493"/>
    <w:multiLevelType w:val="multilevel"/>
    <w:tmpl w:val="B7B66B92"/>
    <w:numStyleLink w:val="KopnummeringKNMT"/>
  </w:abstractNum>
  <w:abstractNum w:abstractNumId="19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5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7">
    <w:nsid w:val="54DD684D"/>
    <w:multiLevelType w:val="multilevel"/>
    <w:tmpl w:val="ACA6F9E2"/>
    <w:numStyleLink w:val="BijlagenummeringKNMT"/>
  </w:abstractNum>
  <w:abstractNum w:abstractNumId="28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9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0">
    <w:nsid w:val="5B616121"/>
    <w:multiLevelType w:val="multilevel"/>
    <w:tmpl w:val="B4BACAD8"/>
    <w:numStyleLink w:val="OpsommingstreepjeKNMT"/>
  </w:abstractNum>
  <w:abstractNum w:abstractNumId="31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2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3">
    <w:nsid w:val="646E2529"/>
    <w:multiLevelType w:val="multilevel"/>
    <w:tmpl w:val="1BDE6548"/>
    <w:numStyleLink w:val="OpsommingtekenKNMT"/>
  </w:abstractNum>
  <w:abstractNum w:abstractNumId="34">
    <w:nsid w:val="68141DDB"/>
    <w:multiLevelType w:val="multilevel"/>
    <w:tmpl w:val="CFFEF33E"/>
    <w:numStyleLink w:val="OpsommingopenrondjeKNMT"/>
  </w:abstractNum>
  <w:abstractNum w:abstractNumId="35">
    <w:nsid w:val="6E7370EC"/>
    <w:multiLevelType w:val="multilevel"/>
    <w:tmpl w:val="9200769E"/>
    <w:numStyleLink w:val="OpsommingkleineletterKNMT"/>
  </w:abstractNum>
  <w:abstractNum w:abstractNumId="36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7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14"/>
  </w:num>
  <w:num w:numId="5">
    <w:abstractNumId w:val="25"/>
  </w:num>
  <w:num w:numId="6">
    <w:abstractNumId w:val="16"/>
  </w:num>
  <w:num w:numId="7">
    <w:abstractNumId w:val="15"/>
  </w:num>
  <w:num w:numId="8">
    <w:abstractNumId w:val="20"/>
  </w:num>
  <w:num w:numId="9">
    <w:abstractNumId w:val="23"/>
  </w:num>
  <w:num w:numId="10">
    <w:abstractNumId w:val="32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26"/>
  </w:num>
  <w:num w:numId="26">
    <w:abstractNumId w:val="38"/>
  </w:num>
  <w:num w:numId="27">
    <w:abstractNumId w:val="36"/>
  </w:num>
  <w:num w:numId="28">
    <w:abstractNumId w:val="29"/>
  </w:num>
  <w:num w:numId="29">
    <w:abstractNumId w:val="21"/>
  </w:num>
  <w:num w:numId="30">
    <w:abstractNumId w:val="31"/>
  </w:num>
  <w:num w:numId="31">
    <w:abstractNumId w:val="28"/>
  </w:num>
  <w:num w:numId="32">
    <w:abstractNumId w:val="27"/>
  </w:num>
  <w:num w:numId="33">
    <w:abstractNumId w:val="18"/>
  </w:num>
  <w:num w:numId="34">
    <w:abstractNumId w:val="13"/>
  </w:num>
  <w:num w:numId="35">
    <w:abstractNumId w:val="35"/>
  </w:num>
  <w:num w:numId="36">
    <w:abstractNumId w:val="17"/>
  </w:num>
  <w:num w:numId="37">
    <w:abstractNumId w:val="34"/>
  </w:num>
  <w:num w:numId="38">
    <w:abstractNumId w:val="30"/>
  </w:num>
  <w:num w:numId="39">
    <w:abstractNumId w:val="3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6E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427F2"/>
    <w:rsid w:val="0005205D"/>
    <w:rsid w:val="00052426"/>
    <w:rsid w:val="00052FF4"/>
    <w:rsid w:val="00053E43"/>
    <w:rsid w:val="0005430B"/>
    <w:rsid w:val="00074DAC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5026E"/>
    <w:rsid w:val="0065269B"/>
    <w:rsid w:val="00664EE1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3625A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0D47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D2889"/>
    <w:rsid w:val="009D5A27"/>
    <w:rsid w:val="009D5AE2"/>
    <w:rsid w:val="00A07FEF"/>
    <w:rsid w:val="00A1497C"/>
    <w:rsid w:val="00A21956"/>
    <w:rsid w:val="00A21970"/>
    <w:rsid w:val="00A42EEC"/>
    <w:rsid w:val="00A4744B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C1EAB"/>
    <w:rsid w:val="00AC273E"/>
    <w:rsid w:val="00AC2AB9"/>
    <w:rsid w:val="00AD24E6"/>
    <w:rsid w:val="00AD31A0"/>
    <w:rsid w:val="00AD4DF7"/>
    <w:rsid w:val="00AE0183"/>
    <w:rsid w:val="00AE2110"/>
    <w:rsid w:val="00AE2EB1"/>
    <w:rsid w:val="00B01DA1"/>
    <w:rsid w:val="00B07959"/>
    <w:rsid w:val="00B11A76"/>
    <w:rsid w:val="00B233E3"/>
    <w:rsid w:val="00B45528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353A7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0882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B5F5A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96E0A"/>
    <w:rsid w:val="00FB22AF"/>
    <w:rsid w:val="00FB7F9C"/>
    <w:rsid w:val="00FC25E1"/>
    <w:rsid w:val="00FC3FA5"/>
    <w:rsid w:val="00FD2C03"/>
    <w:rsid w:val="00FD376D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DD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qFormat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qFormat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nmttandartsen.wufoo.com/forms/z1k8v2dz06seug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acking.knmt.nl/co/bcababa3d3pruklm/a6251cf222bd54eb8616f69f3bcc9a1b/116489" TargetMode="Externa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96B7-535B-46B0-9287-EF152573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</dc:creator>
  <cp:lastModifiedBy>MVE</cp:lastModifiedBy>
  <cp:revision>2</cp:revision>
  <cp:lastPrinted>2009-10-06T11:51:00Z</cp:lastPrinted>
  <dcterms:created xsi:type="dcterms:W3CDTF">2021-06-22T06:13:00Z</dcterms:created>
  <dcterms:modified xsi:type="dcterms:W3CDTF">2021-06-22T06:13:00Z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